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F3A0" w14:textId="77777777" w:rsidR="005D66A8" w:rsidRDefault="005D66A8" w:rsidP="00747EBE">
      <w:pPr>
        <w:pStyle w:val="berschrift1"/>
        <w:jc w:val="both"/>
        <w:rPr>
          <w:b/>
          <w:bCs/>
          <w:lang w:val="de-DE"/>
        </w:rPr>
      </w:pPr>
      <w:r>
        <w:rPr>
          <w:b/>
          <w:bCs/>
          <w:lang w:val="de-DE"/>
        </w:rPr>
        <w:t>Wie erstelle ich ein Skript zu meinem Videoprojekt?</w:t>
      </w:r>
    </w:p>
    <w:p w14:paraId="17AA2C73" w14:textId="30628E84" w:rsidR="005D66A8" w:rsidRDefault="00EB2D99" w:rsidP="00EB2D99">
      <w:pPr>
        <w:pStyle w:val="berschrift2"/>
        <w:rPr>
          <w:lang w:val="de-DE"/>
        </w:rPr>
      </w:pPr>
      <w:r>
        <w:rPr>
          <w:lang w:val="de-DE"/>
        </w:rPr>
        <w:t>Inhalt</w:t>
      </w:r>
    </w:p>
    <w:p w14:paraId="728E8284" w14:textId="25004906" w:rsidR="005D66A8" w:rsidRDefault="004C0F62" w:rsidP="00747EBE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E66947">
        <w:rPr>
          <w:lang w:val="de-DE"/>
        </w:rPr>
        <w:t>Idee finden</w:t>
      </w:r>
    </w:p>
    <w:p w14:paraId="2CD1080A" w14:textId="10ED4CEB" w:rsidR="00E66947" w:rsidRDefault="00E66947" w:rsidP="00747EB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Umsetzung überlegen</w:t>
      </w:r>
    </w:p>
    <w:p w14:paraId="7AAC7D7A" w14:textId="3C9055F6" w:rsidR="004047CB" w:rsidRDefault="004047CB" w:rsidP="00747EB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Idee ausarbeiten</w:t>
      </w:r>
    </w:p>
    <w:p w14:paraId="2F196603" w14:textId="5798AC58" w:rsidR="00E66947" w:rsidRPr="00E66947" w:rsidRDefault="00747EBE" w:rsidP="00747EB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konkrete </w:t>
      </w:r>
      <w:r w:rsidR="00425FFA">
        <w:rPr>
          <w:lang w:val="de-DE"/>
        </w:rPr>
        <w:t>Umsetzung planen</w:t>
      </w:r>
      <w:r w:rsidR="000C3C7D">
        <w:rPr>
          <w:lang w:val="de-DE"/>
        </w:rPr>
        <w:t xml:space="preserve"> / Storyboard anlegen</w:t>
      </w:r>
    </w:p>
    <w:p w14:paraId="19B4AEE1" w14:textId="09E367C5" w:rsidR="004C0F62" w:rsidRDefault="00425FFA" w:rsidP="00747EBE">
      <w:pPr>
        <w:pStyle w:val="berschrift2"/>
        <w:jc w:val="both"/>
        <w:rPr>
          <w:lang w:val="de-DE"/>
        </w:rPr>
      </w:pPr>
      <w:r>
        <w:rPr>
          <w:lang w:val="de-DE"/>
        </w:rPr>
        <w:t>0)</w:t>
      </w:r>
      <w:r>
        <w:rPr>
          <w:lang w:val="de-DE"/>
        </w:rPr>
        <w:tab/>
        <w:t>Idee finden</w:t>
      </w:r>
    </w:p>
    <w:p w14:paraId="6CF00EB1" w14:textId="10BA422D" w:rsidR="00425FFA" w:rsidRDefault="00425FFA" w:rsidP="00747EBE">
      <w:pPr>
        <w:ind w:left="720"/>
        <w:jc w:val="both"/>
        <w:rPr>
          <w:lang w:val="de-DE"/>
        </w:rPr>
      </w:pPr>
      <w:r>
        <w:rPr>
          <w:lang w:val="de-DE"/>
        </w:rPr>
        <w:t>Bevor es losgehen kann, muss man natürlich erstmal eine Idee haben, was man</w:t>
      </w:r>
      <w:r w:rsidR="00162CF1">
        <w:rPr>
          <w:lang w:val="de-DE"/>
        </w:rPr>
        <w:t xml:space="preserve"> für eine Geschichte mit seinem Video erzählen möchte. Hierbei solltet ihr möglichst frei an die Sache rangehen</w:t>
      </w:r>
      <w:r w:rsidR="00E354F9">
        <w:rPr>
          <w:lang w:val="de-DE"/>
        </w:rPr>
        <w:t xml:space="preserve">, das bedeutet, macht euch jetzt noch keine Gedanken, wie ihr das umsetzen könnt. </w:t>
      </w:r>
      <w:r w:rsidR="00977A08">
        <w:rPr>
          <w:lang w:val="de-DE"/>
        </w:rPr>
        <w:t>Ü</w:t>
      </w:r>
      <w:r w:rsidR="00E354F9">
        <w:rPr>
          <w:lang w:val="de-DE"/>
        </w:rPr>
        <w:t>berlegt euch nu</w:t>
      </w:r>
      <w:r w:rsidR="00DC1EB6">
        <w:rPr>
          <w:lang w:val="de-DE"/>
        </w:rPr>
        <w:t>r den Inhalt. Keine Angst, wenn der Inhalt steht</w:t>
      </w:r>
      <w:r w:rsidR="00E268AD">
        <w:rPr>
          <w:lang w:val="de-DE"/>
        </w:rPr>
        <w:t>, dann kommt man eigentlich auch immer auf Ideen, wie man ihn umsetzen kann.</w:t>
      </w:r>
    </w:p>
    <w:p w14:paraId="5489726B" w14:textId="3BF934C7" w:rsidR="00977A08" w:rsidRDefault="00977A08" w:rsidP="00747EBE">
      <w:pPr>
        <w:pStyle w:val="berschrift2"/>
        <w:jc w:val="both"/>
        <w:rPr>
          <w:lang w:val="de-DE"/>
        </w:rPr>
      </w:pPr>
      <w:r>
        <w:rPr>
          <w:lang w:val="de-DE"/>
        </w:rPr>
        <w:t>1)</w:t>
      </w:r>
      <w:r>
        <w:rPr>
          <w:lang w:val="de-DE"/>
        </w:rPr>
        <w:tab/>
      </w:r>
      <w:r w:rsidR="004047CB">
        <w:rPr>
          <w:lang w:val="de-DE"/>
        </w:rPr>
        <w:t>Umsetzung überlegen</w:t>
      </w:r>
    </w:p>
    <w:p w14:paraId="4D486436" w14:textId="0809C504" w:rsidR="00977A08" w:rsidRDefault="00977A08" w:rsidP="00EB2D99">
      <w:pPr>
        <w:ind w:left="720"/>
        <w:jc w:val="both"/>
        <w:rPr>
          <w:lang w:val="de-DE"/>
        </w:rPr>
      </w:pPr>
      <w:r>
        <w:rPr>
          <w:lang w:val="de-DE"/>
        </w:rPr>
        <w:t>Wenn ihr eine grobe Idee habt</w:t>
      </w:r>
      <w:r w:rsidR="004047CB">
        <w:rPr>
          <w:lang w:val="de-DE"/>
        </w:rPr>
        <w:t xml:space="preserve">, müsst ihr </w:t>
      </w:r>
      <w:r w:rsidR="000C5AF6">
        <w:rPr>
          <w:lang w:val="de-DE"/>
        </w:rPr>
        <w:t xml:space="preserve">euch </w:t>
      </w:r>
      <w:r w:rsidR="004047CB">
        <w:rPr>
          <w:lang w:val="de-DE"/>
        </w:rPr>
        <w:t>allerdings</w:t>
      </w:r>
      <w:r w:rsidR="000C5AF6">
        <w:rPr>
          <w:lang w:val="de-DE"/>
        </w:rPr>
        <w:t xml:space="preserve"> Gedanken darum machen, wie ihr die Idee umsetzen wollt</w:t>
      </w:r>
      <w:r w:rsidR="00436CB0">
        <w:rPr>
          <w:lang w:val="de-DE"/>
        </w:rPr>
        <w:t>, da die Umsetzung eure weitere Planung beeinflussen wird</w:t>
      </w:r>
      <w:r w:rsidR="000C5AF6">
        <w:rPr>
          <w:lang w:val="de-DE"/>
        </w:rPr>
        <w:t>. Hierbei gibt es eine Menge Möglichkeiten</w:t>
      </w:r>
      <w:r w:rsidR="00184D50">
        <w:rPr>
          <w:lang w:val="de-DE"/>
        </w:rPr>
        <w:t>. Ihr könnt das Ganze wie in unserem Beispiel weiter unten als Stop-Motion umsetzen. Möglich ist aber auch eine</w:t>
      </w:r>
      <w:r w:rsidR="00320700">
        <w:rPr>
          <w:lang w:val="de-DE"/>
        </w:rPr>
        <w:t xml:space="preserve"> Bilderfolge mit deutlich weniger Bildern, die ihr vertont.</w:t>
      </w:r>
      <w:r w:rsidR="001014AA">
        <w:rPr>
          <w:lang w:val="de-DE"/>
        </w:rPr>
        <w:t xml:space="preserve"> Auch eine Zeichnung, die ihr animiert ist möglich</w:t>
      </w:r>
      <w:r w:rsidR="00067B9C">
        <w:rPr>
          <w:lang w:val="de-DE"/>
        </w:rPr>
        <w:t xml:space="preserve"> (Animator-App oder </w:t>
      </w:r>
      <w:proofErr w:type="spellStart"/>
      <w:r w:rsidR="00067B9C">
        <w:rPr>
          <w:lang w:val="de-DE"/>
        </w:rPr>
        <w:t>Flipaclip</w:t>
      </w:r>
      <w:proofErr w:type="spellEnd"/>
      <w:r w:rsidR="006720E1">
        <w:rPr>
          <w:lang w:val="de-DE"/>
        </w:rPr>
        <w:t>-App).</w:t>
      </w:r>
      <w:r w:rsidR="00DA4ACE">
        <w:rPr>
          <w:lang w:val="de-DE"/>
        </w:rPr>
        <w:t xml:space="preserve"> Natürlich kann es auch eine Fotoshow sein, oder ein Video mit realen Personen (Ihr filmt euch, oder jemanden der damit einverstanden (am besten schriftlich) ist. Achtet </w:t>
      </w:r>
      <w:r w:rsidR="00B607B7">
        <w:rPr>
          <w:lang w:val="de-DE"/>
        </w:rPr>
        <w:t xml:space="preserve">vor allem hier </w:t>
      </w:r>
      <w:r w:rsidR="00DA4ACE">
        <w:rPr>
          <w:lang w:val="de-DE"/>
        </w:rPr>
        <w:t xml:space="preserve">bitte darauf, dass die </w:t>
      </w:r>
      <w:proofErr w:type="spellStart"/>
      <w:r w:rsidR="00DA4ACE">
        <w:rPr>
          <w:lang w:val="de-DE"/>
        </w:rPr>
        <w:t>Coronaschutzmaßnahmen</w:t>
      </w:r>
      <w:proofErr w:type="spellEnd"/>
      <w:r w:rsidR="00DA4ACE">
        <w:rPr>
          <w:lang w:val="de-DE"/>
        </w:rPr>
        <w:t xml:space="preserve"> </w:t>
      </w:r>
      <w:r w:rsidR="00261CD2">
        <w:rPr>
          <w:lang w:val="de-DE"/>
        </w:rPr>
        <w:t>beachtet werden (Mundschutz/Abstand/…).</w:t>
      </w:r>
      <w:r w:rsidR="00B607B7">
        <w:rPr>
          <w:lang w:val="de-DE"/>
        </w:rPr>
        <w:t xml:space="preserve"> Natürlich gibt es wahrscheinlich noch unzählige andere Möglichkeiten, das Projekt umzusetzen. Hier </w:t>
      </w:r>
      <w:r w:rsidR="00436CB0">
        <w:rPr>
          <w:lang w:val="de-DE"/>
        </w:rPr>
        <w:t>dürft ihr so kreativ werden, wie ihr wollt.</w:t>
      </w:r>
    </w:p>
    <w:p w14:paraId="70D62C6A" w14:textId="467382FA" w:rsidR="00436CB0" w:rsidRPr="00977A08" w:rsidRDefault="00436CB0" w:rsidP="00747EBE">
      <w:pPr>
        <w:pStyle w:val="berschrift2"/>
        <w:jc w:val="both"/>
        <w:rPr>
          <w:lang w:val="de-DE"/>
        </w:rPr>
      </w:pPr>
      <w:r>
        <w:rPr>
          <w:lang w:val="de-DE"/>
        </w:rPr>
        <w:t>2)</w:t>
      </w:r>
      <w:r>
        <w:rPr>
          <w:lang w:val="de-DE"/>
        </w:rPr>
        <w:tab/>
      </w:r>
      <w:r w:rsidR="00CD22F9">
        <w:rPr>
          <w:lang w:val="de-DE"/>
        </w:rPr>
        <w:t>Idee ausarbeiten</w:t>
      </w:r>
    </w:p>
    <w:p w14:paraId="2BAA2842" w14:textId="6DF4047F" w:rsidR="00CD22F9" w:rsidRDefault="00CD22F9" w:rsidP="00747EBE">
      <w:pPr>
        <w:ind w:left="720"/>
        <w:jc w:val="both"/>
        <w:rPr>
          <w:lang w:val="de-DE"/>
        </w:rPr>
      </w:pPr>
      <w:r>
        <w:rPr>
          <w:lang w:val="de-DE"/>
        </w:rPr>
        <w:t>Jetzt, wo ihr wisst, was ihr machen wollt und wie ihr es umsetzen</w:t>
      </w:r>
      <w:r w:rsidR="0084582D">
        <w:rPr>
          <w:lang w:val="de-DE"/>
        </w:rPr>
        <w:t xml:space="preserve"> wollt, müsst ihr daran gehen eure Idee weiter auszuarbeiten. Schreibt möglichst genau eure Geschichte auf</w:t>
      </w:r>
      <w:r w:rsidR="00120E41">
        <w:rPr>
          <w:lang w:val="de-DE"/>
        </w:rPr>
        <w:t>. Auf jeden Fall inklusive der Dialoge. Das wird im nächsten Schritt sehr wichtig</w:t>
      </w:r>
      <w:r w:rsidR="00747EBE">
        <w:rPr>
          <w:lang w:val="de-DE"/>
        </w:rPr>
        <w:t>. Je genauer ihr hier arbeitet, desto besser könnt ihr im nächsten Schritt weiterplanen.</w:t>
      </w:r>
    </w:p>
    <w:p w14:paraId="455D7A64" w14:textId="28F6B77A" w:rsidR="00747EBE" w:rsidRDefault="00747EBE" w:rsidP="00206BF6">
      <w:pPr>
        <w:pStyle w:val="berschrift2"/>
        <w:rPr>
          <w:lang w:val="de-DE"/>
        </w:rPr>
      </w:pPr>
      <w:r>
        <w:rPr>
          <w:lang w:val="de-DE"/>
        </w:rPr>
        <w:t>3)</w:t>
      </w:r>
      <w:r>
        <w:rPr>
          <w:lang w:val="de-DE"/>
        </w:rPr>
        <w:tab/>
        <w:t>konkrete Umsetzung planen</w:t>
      </w:r>
      <w:r w:rsidR="000C3C7D">
        <w:rPr>
          <w:lang w:val="de-DE"/>
        </w:rPr>
        <w:t xml:space="preserve"> / Storyboard anlegen</w:t>
      </w:r>
    </w:p>
    <w:p w14:paraId="07CACB20" w14:textId="1419D594" w:rsidR="00EB2D99" w:rsidRDefault="00206BF6" w:rsidP="00EB2D99">
      <w:pPr>
        <w:ind w:left="720"/>
        <w:jc w:val="both"/>
        <w:rPr>
          <w:lang w:val="de-DE"/>
        </w:rPr>
      </w:pPr>
      <w:r>
        <w:rPr>
          <w:lang w:val="de-DE"/>
        </w:rPr>
        <w:t>Jetzt kommt der aufwändigste Teil</w:t>
      </w:r>
      <w:r w:rsidR="00994D5A">
        <w:rPr>
          <w:lang w:val="de-DE"/>
        </w:rPr>
        <w:t>. Ihr müsst Bild und erzählte Geschichte zusammenbringen. Wir haben das am Beispiel einer fiktiven Geschichte für ein Stop-Motion-Projekt</w:t>
      </w:r>
      <w:r w:rsidR="004E6B22">
        <w:rPr>
          <w:lang w:val="de-DE"/>
        </w:rPr>
        <w:t xml:space="preserve"> mal angefangen (s.u.).</w:t>
      </w:r>
      <w:r w:rsidR="00BE3898">
        <w:rPr>
          <w:lang w:val="de-DE"/>
        </w:rPr>
        <w:t xml:space="preserve"> Das Prinzip ist aber für alle Umsetzungen gleich. </w:t>
      </w:r>
      <w:r w:rsidR="00EB2D99">
        <w:rPr>
          <w:lang w:val="de-DE"/>
        </w:rPr>
        <w:t xml:space="preserve">Zu beachten ist immer: </w:t>
      </w:r>
    </w:p>
    <w:p w14:paraId="7C9CA106" w14:textId="77777777" w:rsidR="00EB2D99" w:rsidRPr="00EB2D99" w:rsidRDefault="00BE3898" w:rsidP="00EB2D99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EB2D99">
        <w:rPr>
          <w:lang w:val="de-DE"/>
        </w:rPr>
        <w:t>Was soll als Bild</w:t>
      </w:r>
      <w:r w:rsidR="00F12F95" w:rsidRPr="00EB2D99">
        <w:rPr>
          <w:lang w:val="de-DE"/>
        </w:rPr>
        <w:t>/Szene</w:t>
      </w:r>
      <w:r w:rsidRPr="00EB2D99">
        <w:rPr>
          <w:lang w:val="de-DE"/>
        </w:rPr>
        <w:t xml:space="preserve"> gezeigt werden und was dazu gesagt werden</w:t>
      </w:r>
      <w:r w:rsidR="00EB2D99" w:rsidRPr="00EB2D99">
        <w:rPr>
          <w:lang w:val="de-DE"/>
        </w:rPr>
        <w:t>?</w:t>
      </w:r>
      <w:r w:rsidR="00F12F95" w:rsidRPr="00EB2D99">
        <w:rPr>
          <w:lang w:val="de-DE"/>
        </w:rPr>
        <w:t xml:space="preserve"> </w:t>
      </w:r>
    </w:p>
    <w:p w14:paraId="4759044F" w14:textId="25260166" w:rsidR="00206BF6" w:rsidRDefault="00F12F95" w:rsidP="00EB2D99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EB2D99">
        <w:rPr>
          <w:lang w:val="de-DE"/>
        </w:rPr>
        <w:t>Zu welcher Handlung gehört welche Information</w:t>
      </w:r>
      <w:r w:rsidR="00EB2D99" w:rsidRPr="00EB2D99">
        <w:rPr>
          <w:lang w:val="de-DE"/>
        </w:rPr>
        <w:t>?</w:t>
      </w:r>
    </w:p>
    <w:p w14:paraId="3E106093" w14:textId="47268D6E" w:rsidR="00411148" w:rsidRPr="00EB2D99" w:rsidRDefault="00411148" w:rsidP="00EB2D99">
      <w:pPr>
        <w:pStyle w:val="Listenabsatz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Wie lang muss meine Szene sein (wie</w:t>
      </w:r>
      <w:r w:rsidR="00A5441F">
        <w:rPr>
          <w:lang w:val="de-DE"/>
        </w:rPr>
        <w:t xml:space="preserve"> </w:t>
      </w:r>
      <w:r>
        <w:rPr>
          <w:lang w:val="de-DE"/>
        </w:rPr>
        <w:t>viele Bilder</w:t>
      </w:r>
      <w:r w:rsidR="00A5441F">
        <w:rPr>
          <w:lang w:val="de-DE"/>
        </w:rPr>
        <w:t xml:space="preserve"> benötige ich) um alle Infos unterzubringen?</w:t>
      </w:r>
    </w:p>
    <w:p w14:paraId="5741917C" w14:textId="4D12029C" w:rsidR="00CD22F9" w:rsidRDefault="00CD22F9" w:rsidP="005D66A8">
      <w:pPr>
        <w:rPr>
          <w:lang w:val="de-DE"/>
        </w:rPr>
      </w:pPr>
    </w:p>
    <w:p w14:paraId="3ACA25A8" w14:textId="6031E408" w:rsidR="005D66A8" w:rsidRPr="005D66A8" w:rsidRDefault="005D66A8" w:rsidP="005D66A8">
      <w:pPr>
        <w:rPr>
          <w:lang w:val="de-DE"/>
        </w:rPr>
        <w:sectPr w:rsidR="005D66A8" w:rsidRPr="005D66A8" w:rsidSect="005D66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3EC11" w14:textId="45A524C5" w:rsidR="00CB58EF" w:rsidRPr="008A1421" w:rsidRDefault="1711743B" w:rsidP="76F634AC">
      <w:pPr>
        <w:pStyle w:val="berschrift1"/>
        <w:rPr>
          <w:b/>
          <w:bCs/>
          <w:lang w:val="de-DE"/>
        </w:rPr>
      </w:pPr>
      <w:r w:rsidRPr="008A1421">
        <w:rPr>
          <w:b/>
          <w:bCs/>
          <w:lang w:val="de-DE"/>
        </w:rPr>
        <w:lastRenderedPageBreak/>
        <w:t>Storyboard</w:t>
      </w:r>
    </w:p>
    <w:p w14:paraId="7BE7358C" w14:textId="4C3FF33D" w:rsidR="76F634AC" w:rsidRPr="0054349E" w:rsidRDefault="008A1421" w:rsidP="76F634AC">
      <w:pPr>
        <w:rPr>
          <w:b/>
          <w:bCs/>
          <w:sz w:val="24"/>
          <w:szCs w:val="24"/>
          <w:lang w:val="de-DE"/>
        </w:rPr>
      </w:pPr>
      <w:r w:rsidRPr="0054349E">
        <w:rPr>
          <w:b/>
          <w:bCs/>
          <w:sz w:val="24"/>
          <w:szCs w:val="24"/>
          <w:lang w:val="de-DE"/>
        </w:rPr>
        <w:t>Beispiel</w:t>
      </w:r>
      <w:r w:rsidR="006D73E7">
        <w:rPr>
          <w:b/>
          <w:bCs/>
          <w:sz w:val="24"/>
          <w:szCs w:val="24"/>
          <w:lang w:val="de-DE"/>
        </w:rPr>
        <w:t xml:space="preserve"> Stop-Motion</w:t>
      </w:r>
      <w:r w:rsidRPr="0054349E">
        <w:rPr>
          <w:b/>
          <w:bCs/>
          <w:sz w:val="24"/>
          <w:szCs w:val="24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3"/>
        <w:gridCol w:w="3229"/>
        <w:gridCol w:w="3222"/>
        <w:gridCol w:w="3276"/>
      </w:tblGrid>
      <w:tr w:rsidR="009E7EA5" w:rsidRPr="00664BFC" w14:paraId="4A938034" w14:textId="77777777" w:rsidTr="004A18F6">
        <w:tc>
          <w:tcPr>
            <w:tcW w:w="3237" w:type="dxa"/>
          </w:tcPr>
          <w:p w14:paraId="26A27BDF" w14:textId="4A16B294" w:rsidR="009E7EA5" w:rsidRPr="00664BFC" w:rsidRDefault="009E7EA5" w:rsidP="009E7EA5">
            <w:pPr>
              <w:rPr>
                <w:b/>
                <w:bCs/>
                <w:lang w:val="de-DE"/>
              </w:rPr>
            </w:pPr>
            <w:r w:rsidRPr="00664BFC">
              <w:rPr>
                <w:b/>
                <w:bCs/>
                <w:lang w:val="de-DE"/>
              </w:rPr>
              <w:t>Welcher Text muss vorgelesen w</w:t>
            </w:r>
            <w:r w:rsidR="00F21A16" w:rsidRPr="00664BFC">
              <w:rPr>
                <w:b/>
                <w:bCs/>
                <w:lang w:val="de-DE"/>
              </w:rPr>
              <w:t>e</w:t>
            </w:r>
            <w:r w:rsidRPr="00664BFC">
              <w:rPr>
                <w:b/>
                <w:bCs/>
                <w:lang w:val="de-DE"/>
              </w:rPr>
              <w:t>rden</w:t>
            </w:r>
            <w:r w:rsidR="00F21A16" w:rsidRPr="00664BFC">
              <w:rPr>
                <w:b/>
                <w:bCs/>
                <w:lang w:val="de-DE"/>
              </w:rPr>
              <w:t>?</w:t>
            </w:r>
            <w:r w:rsidRPr="00664BFC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3237" w:type="dxa"/>
          </w:tcPr>
          <w:p w14:paraId="4276DCB3" w14:textId="7B96C7FB" w:rsidR="009E7EA5" w:rsidRPr="00664BFC" w:rsidRDefault="009E7EA5" w:rsidP="009E7EA5">
            <w:pPr>
              <w:rPr>
                <w:b/>
                <w:bCs/>
                <w:lang w:val="de-DE"/>
              </w:rPr>
            </w:pPr>
            <w:r w:rsidRPr="00664BFC">
              <w:rPr>
                <w:b/>
                <w:bCs/>
                <w:lang w:val="de-DE"/>
              </w:rPr>
              <w:t>Bildbeschreibung/ Aufbau/ Skizze</w:t>
            </w:r>
          </w:p>
        </w:tc>
        <w:tc>
          <w:tcPr>
            <w:tcW w:w="3238" w:type="dxa"/>
          </w:tcPr>
          <w:p w14:paraId="64FD8BD4" w14:textId="09F10C28" w:rsidR="009E7EA5" w:rsidRPr="00664BFC" w:rsidRDefault="009E7EA5" w:rsidP="009E7EA5">
            <w:pPr>
              <w:rPr>
                <w:b/>
                <w:bCs/>
                <w:lang w:val="de-DE"/>
              </w:rPr>
            </w:pPr>
            <w:r w:rsidRPr="00664BFC">
              <w:rPr>
                <w:b/>
                <w:bCs/>
                <w:lang w:val="de-DE"/>
              </w:rPr>
              <w:t>Bewegung/ Veränderung zum vorherigen</w:t>
            </w:r>
          </w:p>
        </w:tc>
        <w:tc>
          <w:tcPr>
            <w:tcW w:w="3238" w:type="dxa"/>
          </w:tcPr>
          <w:p w14:paraId="6DEA24D2" w14:textId="7D90A208" w:rsidR="009E7EA5" w:rsidRPr="00664BFC" w:rsidRDefault="009E7EA5" w:rsidP="009E7EA5">
            <w:pPr>
              <w:rPr>
                <w:b/>
                <w:bCs/>
                <w:lang w:val="de-DE"/>
              </w:rPr>
            </w:pPr>
            <w:r w:rsidRPr="00664BFC">
              <w:rPr>
                <w:b/>
                <w:bCs/>
                <w:lang w:val="de-DE"/>
              </w:rPr>
              <w:t>Ungefähre Anzahl Bilder</w:t>
            </w:r>
          </w:p>
        </w:tc>
      </w:tr>
      <w:tr w:rsidR="009C27D7" w:rsidRPr="00F21A16" w14:paraId="63E6683C" w14:textId="77777777" w:rsidTr="0054349E">
        <w:tc>
          <w:tcPr>
            <w:tcW w:w="3237" w:type="dxa"/>
            <w:vMerge w:val="restart"/>
          </w:tcPr>
          <w:p w14:paraId="17AA24BC" w14:textId="1BE89FCC" w:rsidR="009C27D7" w:rsidRPr="00F21A16" w:rsidRDefault="0013590D" w:rsidP="009E7EA5">
            <w:pPr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i">
                  <w:drawing>
                    <wp:anchor distT="0" distB="0" distL="114300" distR="114300" simplePos="0" relativeHeight="251658243" behindDoc="0" locked="0" layoutInCell="1" allowOverlap="1" wp14:anchorId="4CFEF14A" wp14:editId="371B715E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421640</wp:posOffset>
                      </wp:positionV>
                      <wp:extent cx="895985" cy="18415"/>
                      <wp:effectExtent l="38100" t="38100" r="0" b="45085"/>
                      <wp:wrapNone/>
                      <wp:docPr id="15" name="Freihand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5985" cy="18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182859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5" o:spid="_x0000_s1026" type="#_x0000_t75" style="position:absolute;margin-left:150.75pt;margin-top:32pt;width:72.95pt;height:3.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">
                      <v:imagedata r:id="rId11" o:title=""/>
                    </v:shape>
                  </w:pict>
                </mc:Fallback>
              </mc:AlternateContent>
            </w:r>
            <w:r w:rsidR="009C27D7">
              <w:rPr>
                <w:lang w:val="de-DE"/>
              </w:rPr>
              <w:t>An einem schönen Morgen saß ein Fuchs auf einer Wiese</w:t>
            </w:r>
            <w:r w:rsidR="00585588">
              <w:rPr>
                <w:lang w:val="de-DE"/>
              </w:rPr>
              <w:t xml:space="preserve"> und wärmte sich in den ersten Sonnenstrahlen, als er plötzlich ein Geräusch hinter sich hörte. Er drehte sich um und sah</w:t>
            </w:r>
            <w:r w:rsidR="00810372">
              <w:rPr>
                <w:lang w:val="de-DE"/>
              </w:rPr>
              <w:t xml:space="preserve"> einen </w:t>
            </w:r>
            <w:r w:rsidR="000C3885">
              <w:rPr>
                <w:lang w:val="de-DE"/>
              </w:rPr>
              <w:t>Raben</w:t>
            </w:r>
            <w:r w:rsidR="00810372">
              <w:rPr>
                <w:lang w:val="de-DE"/>
              </w:rPr>
              <w:t>, der auf einem Baum in der Nähe gelandet war.</w:t>
            </w:r>
          </w:p>
        </w:tc>
        <w:tc>
          <w:tcPr>
            <w:tcW w:w="3237" w:type="dxa"/>
          </w:tcPr>
          <w:p w14:paraId="754FEB9A" w14:textId="0A317377" w:rsidR="009C27D7" w:rsidRPr="00F21A16" w:rsidRDefault="009C27D7" w:rsidP="009E7EA5">
            <w:pPr>
              <w:rPr>
                <w:lang w:val="de-DE"/>
              </w:rPr>
            </w:pPr>
            <w:r w:rsidRPr="00F21A16">
              <w:rPr>
                <w:lang w:val="de-DE"/>
              </w:rPr>
              <w:t>Bild 1:</w:t>
            </w:r>
            <w:r w:rsidR="00810372">
              <w:rPr>
                <w:lang w:val="de-DE"/>
              </w:rPr>
              <w:t xml:space="preserve"> Fuchs auf der</w:t>
            </w:r>
            <w:r w:rsidR="00664626">
              <w:rPr>
                <w:lang w:val="de-DE"/>
              </w:rPr>
              <w:t xml:space="preserve"> rechten Seite der</w:t>
            </w:r>
            <w:r w:rsidR="00810372">
              <w:rPr>
                <w:lang w:val="de-DE"/>
              </w:rPr>
              <w:t xml:space="preserve"> Wiese</w:t>
            </w:r>
            <w:r w:rsidR="00664626">
              <w:rPr>
                <w:lang w:val="de-DE"/>
              </w:rPr>
              <w:t>.</w:t>
            </w:r>
          </w:p>
        </w:tc>
        <w:tc>
          <w:tcPr>
            <w:tcW w:w="3238" w:type="dxa"/>
            <w:shd w:val="clear" w:color="auto" w:fill="7F7F7F" w:themeFill="text1" w:themeFillTint="80"/>
          </w:tcPr>
          <w:p w14:paraId="160E72B3" w14:textId="77777777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8" w:type="dxa"/>
            <w:vMerge w:val="restart"/>
            <w:vAlign w:val="center"/>
          </w:tcPr>
          <w:p w14:paraId="43530B54" w14:textId="62F66524" w:rsidR="009C27D7" w:rsidRPr="00F21A16" w:rsidRDefault="00560631" w:rsidP="0054349E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8396616" wp14:editId="52B07397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340360</wp:posOffset>
                  </wp:positionV>
                  <wp:extent cx="1943100" cy="480695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62834"/>
                          <a:stretch/>
                        </pic:blipFill>
                        <pic:spPr bwMode="auto">
                          <a:xfrm>
                            <a:off x="0" y="0"/>
                            <a:ext cx="1943100" cy="480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D1E">
              <w:rPr>
                <w:lang w:val="de-DE"/>
              </w:rPr>
              <w:t>50</w:t>
            </w:r>
          </w:p>
        </w:tc>
      </w:tr>
      <w:tr w:rsidR="009C27D7" w:rsidRPr="00F21A16" w14:paraId="005F0C25" w14:textId="77777777" w:rsidTr="0054349E">
        <w:tc>
          <w:tcPr>
            <w:tcW w:w="3237" w:type="dxa"/>
            <w:vMerge/>
          </w:tcPr>
          <w:p w14:paraId="1939B405" w14:textId="77777777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7" w:type="dxa"/>
            <w:shd w:val="clear" w:color="auto" w:fill="7F7F7F" w:themeFill="text1" w:themeFillTint="80"/>
          </w:tcPr>
          <w:p w14:paraId="55BBDEB6" w14:textId="6CFC08C0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8" w:type="dxa"/>
          </w:tcPr>
          <w:p w14:paraId="235BBD1E" w14:textId="01EBADEE" w:rsidR="009C27D7" w:rsidRPr="00F21A16" w:rsidRDefault="009C27D7" w:rsidP="009E7EA5">
            <w:pPr>
              <w:rPr>
                <w:lang w:val="de-DE"/>
              </w:rPr>
            </w:pPr>
            <w:r w:rsidRPr="00F21A16">
              <w:rPr>
                <w:lang w:val="de-DE"/>
              </w:rPr>
              <w:t>Bewegung 1:</w:t>
            </w:r>
            <w:r w:rsidR="00664626">
              <w:rPr>
                <w:lang w:val="de-DE"/>
              </w:rPr>
              <w:t xml:space="preserve"> </w:t>
            </w:r>
            <w:r w:rsidR="00596441">
              <w:rPr>
                <w:lang w:val="de-DE"/>
              </w:rPr>
              <w:t xml:space="preserve">Raabe landet auf </w:t>
            </w:r>
            <w:r w:rsidR="006624F8">
              <w:rPr>
                <w:lang w:val="de-DE"/>
              </w:rPr>
              <w:t xml:space="preserve">dem </w:t>
            </w:r>
            <w:r w:rsidR="00596441">
              <w:rPr>
                <w:lang w:val="de-DE"/>
              </w:rPr>
              <w:t xml:space="preserve">Baum </w:t>
            </w:r>
            <w:r w:rsidR="006624F8">
              <w:rPr>
                <w:lang w:val="de-DE"/>
              </w:rPr>
              <w:t>links</w:t>
            </w:r>
            <w:r w:rsidR="007B504E">
              <w:rPr>
                <w:lang w:val="de-DE"/>
              </w:rPr>
              <w:t xml:space="preserve">, danach dreht der </w:t>
            </w:r>
            <w:r w:rsidR="00596441">
              <w:rPr>
                <w:lang w:val="de-DE"/>
              </w:rPr>
              <w:t>Fuchs sich um.</w:t>
            </w:r>
          </w:p>
        </w:tc>
        <w:tc>
          <w:tcPr>
            <w:tcW w:w="3238" w:type="dxa"/>
            <w:vMerge/>
            <w:vAlign w:val="center"/>
          </w:tcPr>
          <w:p w14:paraId="1172E8F0" w14:textId="77777777" w:rsidR="009C27D7" w:rsidRPr="00F21A16" w:rsidRDefault="009C27D7" w:rsidP="0054349E">
            <w:pPr>
              <w:jc w:val="center"/>
              <w:rPr>
                <w:lang w:val="de-DE"/>
              </w:rPr>
            </w:pPr>
          </w:p>
        </w:tc>
      </w:tr>
      <w:tr w:rsidR="009C27D7" w:rsidRPr="00F21A16" w14:paraId="65A3BB95" w14:textId="77777777" w:rsidTr="0054349E">
        <w:tc>
          <w:tcPr>
            <w:tcW w:w="3237" w:type="dxa"/>
            <w:vMerge w:val="restart"/>
          </w:tcPr>
          <w:p w14:paraId="59618975" w14:textId="62AC6BFF" w:rsidR="009C27D7" w:rsidRPr="00F21A16" w:rsidRDefault="00520256" w:rsidP="009E7EA5">
            <w:pPr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i">
                  <w:drawing>
                    <wp:anchor distT="0" distB="0" distL="114300" distR="114300" simplePos="0" relativeHeight="251660291" behindDoc="0" locked="0" layoutInCell="1" allowOverlap="1" wp14:anchorId="49395484" wp14:editId="583BF8A8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-923290</wp:posOffset>
                      </wp:positionV>
                      <wp:extent cx="2070100" cy="3793605"/>
                      <wp:effectExtent l="50800" t="38100" r="63500" b="41910"/>
                      <wp:wrapNone/>
                      <wp:docPr id="6" name="Freihand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0100" cy="3793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643705" id="Freihand 6" o:spid="_x0000_s1026" type="#_x0000_t75" style="position:absolute;margin-left:146.2pt;margin-top:-73.9pt;width:165.4pt;height:301.1pt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">
                      <v:imagedata r:id="rId14" o:title=""/>
                    </v:shape>
                  </w:pict>
                </mc:Fallback>
              </mc:AlternateContent>
            </w:r>
            <w:r w:rsidR="00596441">
              <w:rPr>
                <w:lang w:val="de-DE"/>
              </w:rPr>
              <w:t xml:space="preserve">Neugierig beschloss der Fuchs sich den </w:t>
            </w:r>
            <w:r w:rsidR="000C3885">
              <w:rPr>
                <w:lang w:val="de-DE"/>
              </w:rPr>
              <w:t>Raben</w:t>
            </w:r>
            <w:r w:rsidR="00596441">
              <w:rPr>
                <w:lang w:val="de-DE"/>
              </w:rPr>
              <w:t xml:space="preserve"> etwas genauer anzusehen</w:t>
            </w:r>
            <w:r w:rsidR="0072185A">
              <w:rPr>
                <w:lang w:val="de-DE"/>
              </w:rPr>
              <w:t xml:space="preserve">. Er ging langsam auf den </w:t>
            </w:r>
            <w:r w:rsidR="000C3885">
              <w:rPr>
                <w:lang w:val="de-DE"/>
              </w:rPr>
              <w:t>Raben</w:t>
            </w:r>
            <w:r w:rsidR="0072185A">
              <w:rPr>
                <w:lang w:val="de-DE"/>
              </w:rPr>
              <w:t xml:space="preserve"> zu und rief: </w:t>
            </w:r>
            <w:r w:rsidR="006624F8">
              <w:rPr>
                <w:lang w:val="de-DE"/>
              </w:rPr>
              <w:t>„</w:t>
            </w:r>
            <w:r w:rsidR="0072185A">
              <w:rPr>
                <w:lang w:val="de-DE"/>
              </w:rPr>
              <w:t>He, du da,</w:t>
            </w:r>
            <w:r w:rsidR="006624F8">
              <w:rPr>
                <w:lang w:val="de-DE"/>
              </w:rPr>
              <w:t xml:space="preserve"> was willst du hier?“</w:t>
            </w:r>
          </w:p>
        </w:tc>
        <w:tc>
          <w:tcPr>
            <w:tcW w:w="3237" w:type="dxa"/>
          </w:tcPr>
          <w:p w14:paraId="0DE3392E" w14:textId="13F49CDB" w:rsidR="009C27D7" w:rsidRPr="00F21A16" w:rsidRDefault="009C27D7" w:rsidP="009E7EA5">
            <w:pPr>
              <w:rPr>
                <w:lang w:val="de-DE"/>
              </w:rPr>
            </w:pPr>
            <w:r w:rsidRPr="00F21A16">
              <w:rPr>
                <w:lang w:val="de-DE"/>
              </w:rPr>
              <w:t>Bild 2:</w:t>
            </w:r>
            <w:r w:rsidR="00052460">
              <w:rPr>
                <w:lang w:val="de-DE"/>
              </w:rPr>
              <w:t xml:space="preserve"> Fuchs schaut den Raben an.</w:t>
            </w:r>
          </w:p>
        </w:tc>
        <w:tc>
          <w:tcPr>
            <w:tcW w:w="3238" w:type="dxa"/>
            <w:shd w:val="clear" w:color="auto" w:fill="7F7F7F" w:themeFill="text1" w:themeFillTint="80"/>
          </w:tcPr>
          <w:p w14:paraId="61155C3F" w14:textId="77777777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8" w:type="dxa"/>
            <w:vMerge w:val="restart"/>
            <w:vAlign w:val="center"/>
          </w:tcPr>
          <w:p w14:paraId="0B80C21E" w14:textId="494A9201" w:rsidR="009C27D7" w:rsidRPr="00F21A16" w:rsidRDefault="007B504E" w:rsidP="0054349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</w:tr>
      <w:tr w:rsidR="009C27D7" w:rsidRPr="00F21A16" w14:paraId="1AD017E4" w14:textId="77777777" w:rsidTr="0054349E">
        <w:tc>
          <w:tcPr>
            <w:tcW w:w="3237" w:type="dxa"/>
            <w:vMerge/>
          </w:tcPr>
          <w:p w14:paraId="5560364B" w14:textId="77777777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7" w:type="dxa"/>
            <w:shd w:val="clear" w:color="auto" w:fill="7F7F7F" w:themeFill="text1" w:themeFillTint="80"/>
          </w:tcPr>
          <w:p w14:paraId="670FBC0D" w14:textId="77777777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8" w:type="dxa"/>
          </w:tcPr>
          <w:p w14:paraId="61AE32A3" w14:textId="4041A2B9" w:rsidR="009C27D7" w:rsidRPr="00F21A16" w:rsidRDefault="009C27D7" w:rsidP="009E7EA5">
            <w:pPr>
              <w:rPr>
                <w:lang w:val="de-DE"/>
              </w:rPr>
            </w:pPr>
            <w:r w:rsidRPr="00F21A16">
              <w:rPr>
                <w:lang w:val="de-DE"/>
              </w:rPr>
              <w:t>Bewegung 2:</w:t>
            </w:r>
            <w:r w:rsidR="00052460">
              <w:rPr>
                <w:lang w:val="de-DE"/>
              </w:rPr>
              <w:t xml:space="preserve"> Fuchs nähert sich langsam dem </w:t>
            </w:r>
            <w:r w:rsidR="008E1E95">
              <w:rPr>
                <w:lang w:val="de-DE"/>
              </w:rPr>
              <w:t>Raben</w:t>
            </w:r>
            <w:r w:rsidR="00536947">
              <w:rPr>
                <w:lang w:val="de-DE"/>
              </w:rPr>
              <w:t xml:space="preserve"> bis zur Hälfte des Weges, während</w:t>
            </w:r>
            <w:r w:rsidR="00052460">
              <w:rPr>
                <w:lang w:val="de-DE"/>
              </w:rPr>
              <w:t xml:space="preserve"> der Rabe sich unruhig auf dem Baum</w:t>
            </w:r>
            <w:r w:rsidR="00536947">
              <w:rPr>
                <w:lang w:val="de-DE"/>
              </w:rPr>
              <w:t xml:space="preserve"> bewegt</w:t>
            </w:r>
            <w:r w:rsidR="00052460">
              <w:rPr>
                <w:lang w:val="de-DE"/>
              </w:rPr>
              <w:t>.</w:t>
            </w:r>
          </w:p>
        </w:tc>
        <w:tc>
          <w:tcPr>
            <w:tcW w:w="3238" w:type="dxa"/>
            <w:vMerge/>
            <w:vAlign w:val="center"/>
          </w:tcPr>
          <w:p w14:paraId="72D970FA" w14:textId="77777777" w:rsidR="009C27D7" w:rsidRPr="00F21A16" w:rsidRDefault="009C27D7" w:rsidP="0054349E">
            <w:pPr>
              <w:jc w:val="center"/>
              <w:rPr>
                <w:lang w:val="de-DE"/>
              </w:rPr>
            </w:pPr>
          </w:p>
        </w:tc>
      </w:tr>
      <w:tr w:rsidR="009C27D7" w:rsidRPr="00F21A16" w14:paraId="7EBC89D3" w14:textId="77777777" w:rsidTr="0054349E">
        <w:tc>
          <w:tcPr>
            <w:tcW w:w="3237" w:type="dxa"/>
            <w:vMerge w:val="restart"/>
          </w:tcPr>
          <w:p w14:paraId="3C313D0D" w14:textId="08E258EC" w:rsidR="009C27D7" w:rsidRPr="00F21A16" w:rsidRDefault="000C3885" w:rsidP="009E7EA5">
            <w:pPr>
              <w:rPr>
                <w:lang w:val="de-DE"/>
              </w:rPr>
            </w:pPr>
            <w:r>
              <w:rPr>
                <w:lang w:val="de-DE"/>
              </w:rPr>
              <w:t>Der Rabe krächzt aufgeregt, springt in die Luft</w:t>
            </w:r>
            <w:r w:rsidR="004C43AA">
              <w:rPr>
                <w:lang w:val="de-DE"/>
              </w:rPr>
              <w:t xml:space="preserve"> und fliegt zum Fuchs auf die Wiese</w:t>
            </w:r>
            <w:r w:rsidR="00CA2D1E">
              <w:rPr>
                <w:lang w:val="de-DE"/>
              </w:rPr>
              <w:t>, um ihm die neueste Nachricht zu überbringen.</w:t>
            </w:r>
          </w:p>
        </w:tc>
        <w:tc>
          <w:tcPr>
            <w:tcW w:w="3237" w:type="dxa"/>
          </w:tcPr>
          <w:p w14:paraId="47FFF08B" w14:textId="753915BC" w:rsidR="009C27D7" w:rsidRPr="00F21A16" w:rsidRDefault="009C27D7" w:rsidP="009E7EA5">
            <w:pPr>
              <w:rPr>
                <w:lang w:val="de-DE"/>
              </w:rPr>
            </w:pPr>
            <w:r w:rsidRPr="00F21A16">
              <w:rPr>
                <w:lang w:val="de-DE"/>
              </w:rPr>
              <w:t>Bild 3:</w:t>
            </w:r>
            <w:r w:rsidR="004C43AA">
              <w:rPr>
                <w:lang w:val="de-DE"/>
              </w:rPr>
              <w:t xml:space="preserve"> Fuchs auf halbem Weg</w:t>
            </w:r>
            <w:r w:rsidR="00C91880">
              <w:rPr>
                <w:lang w:val="de-DE"/>
              </w:rPr>
              <w:t>, Rabe noch auf dem Baum</w:t>
            </w:r>
          </w:p>
        </w:tc>
        <w:tc>
          <w:tcPr>
            <w:tcW w:w="3238" w:type="dxa"/>
            <w:shd w:val="clear" w:color="auto" w:fill="7F7F7F" w:themeFill="text1" w:themeFillTint="80"/>
          </w:tcPr>
          <w:p w14:paraId="40BBCFA6" w14:textId="77777777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8" w:type="dxa"/>
            <w:vMerge w:val="restart"/>
            <w:vAlign w:val="center"/>
          </w:tcPr>
          <w:p w14:paraId="0019F444" w14:textId="4E7E6B96" w:rsidR="009C27D7" w:rsidRPr="00F21A16" w:rsidRDefault="001D1569" w:rsidP="0054349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</w:tr>
      <w:tr w:rsidR="009C27D7" w:rsidRPr="00F21A16" w14:paraId="7ACF4BD7" w14:textId="77777777" w:rsidTr="0054349E">
        <w:tc>
          <w:tcPr>
            <w:tcW w:w="3237" w:type="dxa"/>
            <w:vMerge/>
          </w:tcPr>
          <w:p w14:paraId="22005B8B" w14:textId="77777777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7" w:type="dxa"/>
            <w:shd w:val="clear" w:color="auto" w:fill="7F7F7F" w:themeFill="text1" w:themeFillTint="80"/>
          </w:tcPr>
          <w:p w14:paraId="02C49660" w14:textId="6B807427" w:rsidR="009C27D7" w:rsidRPr="00F21A16" w:rsidRDefault="009C27D7" w:rsidP="009E7EA5">
            <w:pPr>
              <w:rPr>
                <w:lang w:val="de-DE"/>
              </w:rPr>
            </w:pPr>
          </w:p>
        </w:tc>
        <w:tc>
          <w:tcPr>
            <w:tcW w:w="3238" w:type="dxa"/>
          </w:tcPr>
          <w:p w14:paraId="4AC9A12A" w14:textId="34B23A21" w:rsidR="009C27D7" w:rsidRPr="00F21A16" w:rsidRDefault="009C27D7" w:rsidP="009E7EA5">
            <w:pPr>
              <w:rPr>
                <w:lang w:val="de-DE"/>
              </w:rPr>
            </w:pPr>
            <w:r w:rsidRPr="00F21A16">
              <w:rPr>
                <w:lang w:val="de-DE"/>
              </w:rPr>
              <w:t>Bewegung 3:</w:t>
            </w:r>
            <w:r w:rsidR="00C91880">
              <w:rPr>
                <w:lang w:val="de-DE"/>
              </w:rPr>
              <w:t xml:space="preserve"> Der Rabe fliegt los, fliegt eine Schleife über dem Fuchs und setzt sich</w:t>
            </w:r>
            <w:r w:rsidR="001D1569">
              <w:rPr>
                <w:lang w:val="de-DE"/>
              </w:rPr>
              <w:t xml:space="preserve"> mit Blick zum Fuchs direkt vor diesen.</w:t>
            </w:r>
          </w:p>
        </w:tc>
        <w:tc>
          <w:tcPr>
            <w:tcW w:w="3238" w:type="dxa"/>
            <w:vMerge/>
            <w:vAlign w:val="center"/>
          </w:tcPr>
          <w:p w14:paraId="34389C41" w14:textId="77777777" w:rsidR="009C27D7" w:rsidRPr="00F21A16" w:rsidRDefault="009C27D7" w:rsidP="0054349E">
            <w:pPr>
              <w:jc w:val="center"/>
              <w:rPr>
                <w:lang w:val="de-DE"/>
              </w:rPr>
            </w:pPr>
          </w:p>
        </w:tc>
      </w:tr>
      <w:tr w:rsidR="00664BFC" w:rsidRPr="00F21A16" w14:paraId="333AE737" w14:textId="77777777" w:rsidTr="0054349E">
        <w:tc>
          <w:tcPr>
            <w:tcW w:w="3237" w:type="dxa"/>
            <w:vMerge w:val="restart"/>
          </w:tcPr>
          <w:p w14:paraId="7D9D7C53" w14:textId="674103F4" w:rsidR="00664BFC" w:rsidRPr="00F21A16" w:rsidRDefault="00664BFC" w:rsidP="009E7EA5">
            <w:pPr>
              <w:rPr>
                <w:lang w:val="de-DE"/>
              </w:rPr>
            </w:pPr>
            <w:r>
              <w:rPr>
                <w:lang w:val="de-DE"/>
              </w:rPr>
              <w:t xml:space="preserve">Dort angekommen krächzt er nochmal aufgeregt </w:t>
            </w:r>
            <w:r w:rsidR="00024709">
              <w:rPr>
                <w:lang w:val="de-DE"/>
              </w:rPr>
              <w:t xml:space="preserve">und läuft um den Fuchs herum, </w:t>
            </w:r>
            <w:r>
              <w:rPr>
                <w:lang w:val="de-DE"/>
              </w:rPr>
              <w:t xml:space="preserve">bevor er </w:t>
            </w:r>
            <w:r w:rsidR="00024709">
              <w:rPr>
                <w:lang w:val="de-DE"/>
              </w:rPr>
              <w:t>sich vor den Fuchs setzt und sagt: „N</w:t>
            </w:r>
            <w:r w:rsidR="00836B01">
              <w:rPr>
                <w:lang w:val="de-DE"/>
              </w:rPr>
              <w:t>a</w:t>
            </w:r>
            <w:r w:rsidR="00024709">
              <w:rPr>
                <w:lang w:val="de-DE"/>
              </w:rPr>
              <w:t xml:space="preserve"> los du Faulpelz</w:t>
            </w:r>
            <w:r w:rsidR="00836B01">
              <w:rPr>
                <w:lang w:val="de-DE"/>
              </w:rPr>
              <w:t>! Deine Kinder sind gerade zur Welt gekommen!“</w:t>
            </w:r>
          </w:p>
        </w:tc>
        <w:tc>
          <w:tcPr>
            <w:tcW w:w="3237" w:type="dxa"/>
          </w:tcPr>
          <w:p w14:paraId="1DB77ADC" w14:textId="66602BD7" w:rsidR="00664BFC" w:rsidRPr="00F21A16" w:rsidRDefault="00664BFC" w:rsidP="009E7EA5">
            <w:pPr>
              <w:rPr>
                <w:lang w:val="de-DE"/>
              </w:rPr>
            </w:pPr>
            <w:r w:rsidRPr="00F21A16">
              <w:rPr>
                <w:lang w:val="de-DE"/>
              </w:rPr>
              <w:t>Bild 4:</w:t>
            </w:r>
            <w:r>
              <w:rPr>
                <w:lang w:val="de-DE"/>
              </w:rPr>
              <w:t xml:space="preserve"> Rabe links sitzt vor dem Fuchs rechts.</w:t>
            </w:r>
          </w:p>
        </w:tc>
        <w:tc>
          <w:tcPr>
            <w:tcW w:w="3238" w:type="dxa"/>
            <w:shd w:val="clear" w:color="auto" w:fill="7F7F7F" w:themeFill="text1" w:themeFillTint="80"/>
          </w:tcPr>
          <w:p w14:paraId="22F10365" w14:textId="77777777" w:rsidR="00664BFC" w:rsidRPr="00F21A16" w:rsidRDefault="00664BFC" w:rsidP="009E7EA5">
            <w:pPr>
              <w:rPr>
                <w:lang w:val="de-DE"/>
              </w:rPr>
            </w:pPr>
          </w:p>
        </w:tc>
        <w:tc>
          <w:tcPr>
            <w:tcW w:w="3238" w:type="dxa"/>
            <w:vMerge w:val="restart"/>
            <w:vAlign w:val="center"/>
          </w:tcPr>
          <w:p w14:paraId="131BF962" w14:textId="5EA8B2DB" w:rsidR="00664BFC" w:rsidRPr="00F21A16" w:rsidRDefault="00CA2D1E" w:rsidP="0054349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</w:tr>
      <w:tr w:rsidR="00664BFC" w:rsidRPr="00F21A16" w14:paraId="649013A0" w14:textId="77777777" w:rsidTr="00EB7B7C">
        <w:tc>
          <w:tcPr>
            <w:tcW w:w="3237" w:type="dxa"/>
            <w:vMerge/>
          </w:tcPr>
          <w:p w14:paraId="65BA9EC6" w14:textId="77777777" w:rsidR="00664BFC" w:rsidRDefault="00664BFC" w:rsidP="009E7EA5">
            <w:pPr>
              <w:rPr>
                <w:lang w:val="de-DE"/>
              </w:rPr>
            </w:pPr>
          </w:p>
        </w:tc>
        <w:tc>
          <w:tcPr>
            <w:tcW w:w="3237" w:type="dxa"/>
            <w:shd w:val="clear" w:color="auto" w:fill="7F7F7F" w:themeFill="text1" w:themeFillTint="80"/>
          </w:tcPr>
          <w:p w14:paraId="436A1128" w14:textId="2F71829F" w:rsidR="00664BFC" w:rsidRPr="00F21A16" w:rsidRDefault="0023005E" w:rsidP="009E7EA5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3" behindDoc="0" locked="0" layoutInCell="1" allowOverlap="1" wp14:anchorId="3EBD21B1" wp14:editId="18DA40C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183515</wp:posOffset>
                      </wp:positionV>
                      <wp:extent cx="1107215" cy="119160"/>
                      <wp:effectExtent l="38100" t="38100" r="0" b="46355"/>
                      <wp:wrapNone/>
                      <wp:docPr id="13" name="Freihand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7215" cy="11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F02A85" id="Freihand 13" o:spid="_x0000_s1026" type="#_x0000_t75" style="position:absolute;margin-left:19.35pt;margin-top:13.25pt;width:89.65pt;height:11.85pt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">
                      <v:imagedata r:id="rId16" o:title=""/>
                    </v:shape>
                  </w:pict>
                </mc:Fallback>
              </mc:AlternateContent>
            </w:r>
            <w:r w:rsidR="00DB5F7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11EB75" wp14:editId="6493C832">
                  <wp:simplePos x="0" y="0"/>
                  <wp:positionH relativeFrom="margin">
                    <wp:posOffset>624840</wp:posOffset>
                  </wp:positionH>
                  <wp:positionV relativeFrom="paragraph">
                    <wp:posOffset>408305</wp:posOffset>
                  </wp:positionV>
                  <wp:extent cx="1323975" cy="419100"/>
                  <wp:effectExtent l="0" t="0" r="952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2122" b="50286"/>
                          <a:stretch/>
                        </pic:blipFill>
                        <pic:spPr bwMode="auto">
                          <a:xfrm>
                            <a:off x="0" y="0"/>
                            <a:ext cx="13239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8" w:type="dxa"/>
            <w:shd w:val="clear" w:color="auto" w:fill="FFFFFF" w:themeFill="background1"/>
          </w:tcPr>
          <w:p w14:paraId="572115B4" w14:textId="34E9F58A" w:rsidR="00664BFC" w:rsidRPr="00F21A16" w:rsidRDefault="00664BFC" w:rsidP="009E7EA5">
            <w:pPr>
              <w:rPr>
                <w:lang w:val="de-DE"/>
              </w:rPr>
            </w:pPr>
            <w:r>
              <w:rPr>
                <w:lang w:val="de-DE"/>
              </w:rPr>
              <w:t>Der Rabe läuft um den Fuchs herum und dieser dreht sich mit ihm mit</w:t>
            </w:r>
            <w:r w:rsidR="00836B01">
              <w:rPr>
                <w:lang w:val="de-DE"/>
              </w:rPr>
              <w:t>, bis der Rabe sich rechts vom Fuchs hinsetzt</w:t>
            </w:r>
            <w:r w:rsidR="00AE7EAC">
              <w:rPr>
                <w:lang w:val="de-DE"/>
              </w:rPr>
              <w:t>,</w:t>
            </w:r>
            <w:r w:rsidR="00836B01">
              <w:rPr>
                <w:lang w:val="de-DE"/>
              </w:rPr>
              <w:t xml:space="preserve"> um </w:t>
            </w:r>
            <w:r w:rsidR="008A1421">
              <w:rPr>
                <w:lang w:val="de-DE"/>
              </w:rPr>
              <w:t>zu reden.</w:t>
            </w:r>
          </w:p>
        </w:tc>
        <w:tc>
          <w:tcPr>
            <w:tcW w:w="3238" w:type="dxa"/>
            <w:vMerge/>
          </w:tcPr>
          <w:p w14:paraId="2B4A82FE" w14:textId="77777777" w:rsidR="00664BFC" w:rsidRPr="00F21A16" w:rsidRDefault="00664BFC" w:rsidP="009E7EA5">
            <w:pPr>
              <w:rPr>
                <w:lang w:val="de-DE"/>
              </w:rPr>
            </w:pPr>
          </w:p>
        </w:tc>
      </w:tr>
    </w:tbl>
    <w:p w14:paraId="16F1946A" w14:textId="291CC571" w:rsidR="003546D7" w:rsidRDefault="003546D7" w:rsidP="76F634AC">
      <w:pPr>
        <w:rPr>
          <w:lang w:val="de-DE"/>
        </w:rPr>
      </w:pPr>
    </w:p>
    <w:p w14:paraId="16E57D8D" w14:textId="77777777" w:rsidR="0048292F" w:rsidRDefault="003546D7" w:rsidP="0048292F">
      <w:pPr>
        <w:pStyle w:val="KeinLeerraum"/>
        <w:spacing w:before="120"/>
        <w:jc w:val="center"/>
      </w:pPr>
      <w:r>
        <w:br w:type="page"/>
      </w:r>
      <w:r w:rsidR="0048292F">
        <w:rPr>
          <w:noProof/>
          <w:color w:val="0000FF"/>
        </w:rPr>
        <w:lastRenderedPageBreak/>
        <w:drawing>
          <wp:inline distT="0" distB="0" distL="0" distR="0" wp14:anchorId="16D2CFE7" wp14:editId="307E90C2">
            <wp:extent cx="838200" cy="294640"/>
            <wp:effectExtent l="0" t="0" r="0" b="0"/>
            <wp:docPr id="16" name="Grafik 16" descr="Creative Commons Lizenzvertra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zenzvertra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2F">
        <w:br/>
        <w:t xml:space="preserve">Mausprojekt von </w:t>
      </w:r>
    </w:p>
    <w:p w14:paraId="7D0E4064" w14:textId="77777777" w:rsidR="0048292F" w:rsidRDefault="0048292F" w:rsidP="0048292F">
      <w:pPr>
        <w:pStyle w:val="KeinLeerraum"/>
        <w:spacing w:before="120"/>
        <w:jc w:val="center"/>
      </w:pPr>
      <w:r>
        <w:t>@feld_strauss</w:t>
      </w:r>
    </w:p>
    <w:p w14:paraId="26C9490C" w14:textId="77777777" w:rsidR="0048292F" w:rsidRDefault="0048292F" w:rsidP="0048292F">
      <w:pPr>
        <w:pStyle w:val="KeinLeerraum"/>
        <w:spacing w:before="120"/>
        <w:jc w:val="center"/>
      </w:pPr>
      <w:r>
        <w:t xml:space="preserve"> ist lizenziert unter einer</w:t>
      </w:r>
    </w:p>
    <w:p w14:paraId="130409A2" w14:textId="77777777" w:rsidR="0048292F" w:rsidRDefault="0048292F" w:rsidP="0048292F">
      <w:pPr>
        <w:pStyle w:val="KeinLeerraum"/>
        <w:spacing w:before="120"/>
        <w:jc w:val="center"/>
        <w:rPr>
          <w:color w:val="FFFFFF" w:themeColor="background1"/>
        </w:rPr>
      </w:pPr>
      <w:r>
        <w:t xml:space="preserve"> </w:t>
      </w:r>
      <w:hyperlink r:id="rId20" w:history="1">
        <w:r>
          <w:rPr>
            <w:rStyle w:val="Hyperlink"/>
          </w:rPr>
          <w:t>Creative Commons Namensnennung 4.0 International Lizenz</w:t>
        </w:r>
      </w:hyperlink>
    </w:p>
    <w:p w14:paraId="611621D5" w14:textId="1CF24F24" w:rsidR="004A18F6" w:rsidRDefault="004A18F6" w:rsidP="76F634AC">
      <w:pPr>
        <w:rPr>
          <w:lang w:val="de-DE"/>
        </w:rPr>
      </w:pPr>
    </w:p>
    <w:sectPr w:rsidR="004A18F6" w:rsidSect="00964346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EE7A" w14:textId="77777777" w:rsidR="00764919" w:rsidRDefault="00764919" w:rsidP="0027454B">
      <w:pPr>
        <w:spacing w:after="0" w:line="240" w:lineRule="auto"/>
      </w:pPr>
      <w:r>
        <w:separator/>
      </w:r>
    </w:p>
  </w:endnote>
  <w:endnote w:type="continuationSeparator" w:id="0">
    <w:p w14:paraId="75282EC0" w14:textId="77777777" w:rsidR="00764919" w:rsidRDefault="00764919" w:rsidP="0027454B">
      <w:pPr>
        <w:spacing w:after="0" w:line="240" w:lineRule="auto"/>
      </w:pPr>
      <w:r>
        <w:continuationSeparator/>
      </w:r>
    </w:p>
  </w:endnote>
  <w:endnote w:type="continuationNotice" w:id="1">
    <w:p w14:paraId="25B66A76" w14:textId="77777777" w:rsidR="00764919" w:rsidRDefault="00764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F594" w14:textId="77777777" w:rsidR="00764919" w:rsidRDefault="00764919" w:rsidP="0027454B">
      <w:pPr>
        <w:spacing w:after="0" w:line="240" w:lineRule="auto"/>
      </w:pPr>
      <w:r>
        <w:separator/>
      </w:r>
    </w:p>
  </w:footnote>
  <w:footnote w:type="continuationSeparator" w:id="0">
    <w:p w14:paraId="747CF3DD" w14:textId="77777777" w:rsidR="00764919" w:rsidRDefault="00764919" w:rsidP="0027454B">
      <w:pPr>
        <w:spacing w:after="0" w:line="240" w:lineRule="auto"/>
      </w:pPr>
      <w:r>
        <w:continuationSeparator/>
      </w:r>
    </w:p>
  </w:footnote>
  <w:footnote w:type="continuationNotice" w:id="1">
    <w:p w14:paraId="5626BA89" w14:textId="77777777" w:rsidR="00764919" w:rsidRDefault="007649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685"/>
    <w:multiLevelType w:val="hybridMultilevel"/>
    <w:tmpl w:val="386250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E26A40"/>
    <w:multiLevelType w:val="hybridMultilevel"/>
    <w:tmpl w:val="75A0009C"/>
    <w:lvl w:ilvl="0" w:tplc="799E3C9C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15ED0"/>
    <w:rsid w:val="00017B84"/>
    <w:rsid w:val="00024709"/>
    <w:rsid w:val="00052460"/>
    <w:rsid w:val="00067B9C"/>
    <w:rsid w:val="00086010"/>
    <w:rsid w:val="00096005"/>
    <w:rsid w:val="000C3885"/>
    <w:rsid w:val="000C3C7D"/>
    <w:rsid w:val="000C5AF6"/>
    <w:rsid w:val="001014AA"/>
    <w:rsid w:val="00120E41"/>
    <w:rsid w:val="001264EE"/>
    <w:rsid w:val="0013590D"/>
    <w:rsid w:val="001518AD"/>
    <w:rsid w:val="00162CF1"/>
    <w:rsid w:val="00184D50"/>
    <w:rsid w:val="001A7F2E"/>
    <w:rsid w:val="001D1569"/>
    <w:rsid w:val="00204D57"/>
    <w:rsid w:val="00206BF6"/>
    <w:rsid w:val="0023005E"/>
    <w:rsid w:val="00261CD2"/>
    <w:rsid w:val="0027454B"/>
    <w:rsid w:val="0029466E"/>
    <w:rsid w:val="00320700"/>
    <w:rsid w:val="003512AA"/>
    <w:rsid w:val="003546D7"/>
    <w:rsid w:val="00374C61"/>
    <w:rsid w:val="00375226"/>
    <w:rsid w:val="004039F9"/>
    <w:rsid w:val="004047CB"/>
    <w:rsid w:val="00407481"/>
    <w:rsid w:val="00411148"/>
    <w:rsid w:val="00425FFA"/>
    <w:rsid w:val="00436CB0"/>
    <w:rsid w:val="0048292F"/>
    <w:rsid w:val="004A18F6"/>
    <w:rsid w:val="004C0F62"/>
    <w:rsid w:val="004C43AA"/>
    <w:rsid w:val="004D46A1"/>
    <w:rsid w:val="004E6B22"/>
    <w:rsid w:val="00520256"/>
    <w:rsid w:val="00531D80"/>
    <w:rsid w:val="00536947"/>
    <w:rsid w:val="0054349E"/>
    <w:rsid w:val="00553AE8"/>
    <w:rsid w:val="00560631"/>
    <w:rsid w:val="00572CD7"/>
    <w:rsid w:val="00585588"/>
    <w:rsid w:val="00596441"/>
    <w:rsid w:val="005D66A8"/>
    <w:rsid w:val="005E5369"/>
    <w:rsid w:val="005F24C4"/>
    <w:rsid w:val="006624F8"/>
    <w:rsid w:val="00664626"/>
    <w:rsid w:val="00664BFC"/>
    <w:rsid w:val="006720E1"/>
    <w:rsid w:val="0067239F"/>
    <w:rsid w:val="00685A7A"/>
    <w:rsid w:val="006D73E7"/>
    <w:rsid w:val="0072185A"/>
    <w:rsid w:val="00747EBE"/>
    <w:rsid w:val="00764919"/>
    <w:rsid w:val="007B504E"/>
    <w:rsid w:val="00810372"/>
    <w:rsid w:val="00835E41"/>
    <w:rsid w:val="00836B01"/>
    <w:rsid w:val="0084582D"/>
    <w:rsid w:val="008A1421"/>
    <w:rsid w:val="008A4ED9"/>
    <w:rsid w:val="008E1E95"/>
    <w:rsid w:val="008F1C04"/>
    <w:rsid w:val="008F5A83"/>
    <w:rsid w:val="008F6954"/>
    <w:rsid w:val="00964346"/>
    <w:rsid w:val="00977A08"/>
    <w:rsid w:val="00994D5A"/>
    <w:rsid w:val="009C27D7"/>
    <w:rsid w:val="009C6476"/>
    <w:rsid w:val="009E7EA5"/>
    <w:rsid w:val="00A5441F"/>
    <w:rsid w:val="00A64998"/>
    <w:rsid w:val="00AE7EAC"/>
    <w:rsid w:val="00B607B7"/>
    <w:rsid w:val="00B647E9"/>
    <w:rsid w:val="00B904F1"/>
    <w:rsid w:val="00B94AE5"/>
    <w:rsid w:val="00BD5C83"/>
    <w:rsid w:val="00BE3898"/>
    <w:rsid w:val="00BE65BC"/>
    <w:rsid w:val="00C91880"/>
    <w:rsid w:val="00CA2D1E"/>
    <w:rsid w:val="00CB58EF"/>
    <w:rsid w:val="00CD22F9"/>
    <w:rsid w:val="00CE4AF8"/>
    <w:rsid w:val="00D82408"/>
    <w:rsid w:val="00DA4ACE"/>
    <w:rsid w:val="00DA7ED9"/>
    <w:rsid w:val="00DB5F78"/>
    <w:rsid w:val="00DC1EB6"/>
    <w:rsid w:val="00E268AD"/>
    <w:rsid w:val="00E354F9"/>
    <w:rsid w:val="00E66947"/>
    <w:rsid w:val="00EB2D99"/>
    <w:rsid w:val="00EB7B7C"/>
    <w:rsid w:val="00F12F95"/>
    <w:rsid w:val="00F21A16"/>
    <w:rsid w:val="00F302C5"/>
    <w:rsid w:val="00F77486"/>
    <w:rsid w:val="00F97578"/>
    <w:rsid w:val="00FF5449"/>
    <w:rsid w:val="088F334C"/>
    <w:rsid w:val="1711743B"/>
    <w:rsid w:val="1921C879"/>
    <w:rsid w:val="3F7B5ADC"/>
    <w:rsid w:val="635CED6C"/>
    <w:rsid w:val="66D8562D"/>
    <w:rsid w:val="693D49DF"/>
    <w:rsid w:val="72CB03C8"/>
    <w:rsid w:val="737AFEBC"/>
    <w:rsid w:val="76F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5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54B"/>
  </w:style>
  <w:style w:type="paragraph" w:styleId="Fuzeile">
    <w:name w:val="footer"/>
    <w:basedOn w:val="Standard"/>
    <w:link w:val="Fu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54B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6694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25F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8292F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48292F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8292F"/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hyperlink" Target="http://creativecommons.org/licenses/by/4.0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3T10:14:27.529"/>
    </inkml:context>
    <inkml:brush xml:id="br0">
      <inkml:brushProperty name="width" value="0.0859" units="cm"/>
      <inkml:brushProperty name="height" value="0.0859" units="cm"/>
      <inkml:brushProperty name="color" value="#E71224"/>
    </inkml:brush>
  </inkml:definitions>
  <inkml:trace contextRef="#ctx0" brushRef="#br0">2469 51 7352,'6'0'-1458,"-1"0"1313,-2 0 145,-1 0 0,2-4 0,-4-2 0</inkml:trace>
  <inkml:trace contextRef="#ctx0" brushRef="#br0" timeOffset="1403">2480 50 5775,'-6'-1'662,"3"-2"1,1 1 620,-1-1-860,1 2 0,-2 0 194,4-2-370,0 1-145,-4-2 0,1 4-121,-3 0 0,2 0 102,-2 0 0,2 0-135,-2 0 0,-1 0 174,-3 0-95,4 0 0,-2 0 65,1 0-44,-2 4 0,2-2 0,1 1 10,-2-2 1,2-1-1,1 1 1,-1 1 55,1 2 1,-2-1 0,-3-3-5,0 0 1,3 0 0,1 0-83,-2 0 1,-1 0-1,-1 0-38,0 0 0,0 0 0,0 0 0,0 0 33,0 0 1,3-3 0,1-1 0,-2 2-35,-1 1 1,-2 1-1,-1-1 1,-2-1 24,2-2 0,1 1 0,0 3 0,-1 0 33,-2 0 1,0-3-1,2-1 1,-3 2 3,0 1 1,-1 0 0,-1-1 0,3-2 10,0 2 0,-1 1 0,-2 1 1,4 0 11,2 0 1,1 0-1,0 0 1,0 0-87,0 0 1,0 0 0,0 0 0,0 0-56,0 0 1,0 0 0,0 0 0,0 0 60,0 0 1,0 0-1,0 0 1,-1 0 25,-2 0 0,1 0 1,-1 0-1,2 0-5,1 0 1,-1 0 0,-1 0-1,-2 0-25,2 0 0,1 0 1,1 0-1,-1 0 0,-2 0 0,0 0 1,-2 0-1,0 0-18,3 0 0,1 0 1,0 0-1,-1 0 12,-2 0 1,1 0 0,3 0-1,-1 0 43,-2 0 0,0 0 0,-2 0 0,0 0-15,3 0 0,0 0 0,0 0 0,-3 0 107,0 0 0,1 0 1,-1 0-1,-1 0-82,1 0 0,1 0 0,-1 0 1,-1 0-30,1 0 1,2 0 0,0 0 0,1 0 21,-1 0 0,1 0 0,-1 0 0,1 0 2,-1 0 0,1 0 0,-1 0 1,1 0-57,-1 0 0,0 0 1,-2 0-1,-1 0-6,1 0 1,1 0 0,-1 0 0,-1 0 39,1 0 1,1 0 0,-1 0 0,-1 0-4,1 0 1,1 0-1,-2 0 1,-1-1-4,1-2 0,-2 1 0,2-1 0,-1 2 84,1 1 1,2 0-120,-2 0 40,-1 0 1,1 0 0,3 0-41,2 0 36,1 0 0,0 0 0,0 0 0,0 0-7,0 0 1,0 0 0,0 0-6,0 0 0,3 0 0,1 1 0,-2 1-7,-1 2 0,-1-1 1,0-3 2,0 0 0,0 0 0,0 0 0,0 0 3,0 0 1,0 0 0,0 0 0,0 0 54,0 0 0,-1 0 0,-2 0-27,-4 0 1,5 0 0,-1 0-12,1 0 1,0 0 89,2 0-81,0 0 0,3 0 1,1 0 22,-2 0 0,-1 0-13,-1 0 1,3 0 0,1 0 11,-2 0 1,-1 0 0,-1 0-23,0 0 0,3 0 1,1 0-1,-2 0 6,-1 0 0,2 0 1,1 0-1,-2 0-4,-1 0 1,2 0 0,1 1 0,-2 1 59,-1 2 1,2-1 0,1-3-1,-2 0-12,-1 0 0,2 0 1,1 0-121,-2 0 50,3 0 0,-3 0 14,1 0 1,-2 0-32,-1 0-86,4 0 160,-2 0 1,5 0 187,-3 0-196,3 0 1,-2 0 0,2 0 0,0 0-167,-3 0 45,3 0 1,-2 0-78,2 0 130,1 0 0,-3 0-125,2 0 1,0 0-66,-3 0 0,2 0-701,-2 0 0,3-1-1597,0-2 2509,2 1 0,5-2 0,2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3T10:18:35.475"/>
    </inkml:context>
    <inkml:brush xml:id="br0">
      <inkml:brushProperty name="width" value="0.0859" units="cm"/>
      <inkml:brushProperty name="height" value="0.0859" units="cm"/>
      <inkml:brushProperty name="color" value="#E71224"/>
    </inkml:brush>
  </inkml:definitions>
  <inkml:trace contextRef="#ctx0" brushRef="#br0">2619 47 14230,'5'1'0,"38"4"-2,-8-1-1,5 2 1,-1 1 128,0-1 1,-2 1-1,-1-2 1,2-1 4,1 1 1,2 1 0,0-2-1,3-2-63,1-1 0,0-1 0,8 1 0,-1 1 49,1 2 0,-4-1 1,4-2 74,-1 2-180,0-1 0,-4 5 1,-2-2-1,2 0-112,0 3 1,-6 1-1,8 1 1,0 0 53,2 0 0,-6 1 0,2 1 0,1 2-42,1-2 1,-4 0 0,5 0 0,1 2-83,-1-2 0,-8-3 0,6 0 0,1 2 1,0 0 0,-6-3 1,-3-2-1,-1 3 144,-2 3 0,-3 0 1,-1 1-1,-2-2 10,-3-1 0,-4 1 0,0 1 0,1 3 285,-1 0 1,-2-2 0,0 1-1,-1-1-134,1 1 0,0 2 0,2-2 0,1-1-217,-1 1 1,-5 1 0,4 3 0,0-3-80,1 0 1,0-1-1,-3-2 1,2 3 30,-2 0 1,-1-1 0,-2 1 0,-2 1 90,-4-1 1,-2-1 0,-1 2-1,0 2 81,0 1 0,-3-2 0,-1-1 0,1 2 67,-1 1 0,2-2 0,-1-1 0,1 2-95,-1 1 1,1-2 0,-2-1 0,1 2 1,-1 1 0,-3-2 0,0-2 1,-2 2-146,-1 2 1,-1-5 0,-2 6 0,-5-1 108,-4 0 1,-1-2 0,-2-1 0,-1 2 95,1 1 0,-2-2 0,-3-2 0,-1 1 57,-2-1 1,0-1 0,-2 1 0,-1 0-74,1-3 1,0 2 0,-4 1 0,-2 0-54,0 3 0,-1-6 0,0 1 0,-3 0-25,0 1 0,-3-1 0,-3 0 0,-1-2 22,-1-1 0,7-2 0,-7 1 0,0 2 63,-1 0 1,0-3 0,-1-2 0,-2 2-36,-2 1 0,4 1 1,-5-1-1,1-1 29,1-2 0,5 1 1,-10 3 219,1 0-211,-4-4 1,10 2 0,-2-1 0,-2 2-14,-3 1 1,2 0-1,-7-1 1,4-1 10,1-2 1,7 1 0,-7 2 0,1-1-53,1-2 0,1 1 0,0 2 1,-4-1-73,-3-2 0,5 1 1,-6 3-1,4 0 29,1 0 0,6-2 0,-8 0 1,0 0 99,1 0 0,1 0 0,2 2-226,1 0 159,-7 0 0,14 0 1,-6 0-166,3 0 141,-1 4 0,8-2 0,-4 1 1,1-2-8,1-1 0,-1 3 0,1 1 1,-1-2-6,-1-1 0,4 0 0,-3 1 0,3 2 28,3-2 0,1 0 0,-3 0 0,1 3-9,2 0 0,-1-2 0,1 0 0,1-1 14,0 1 0,2 0 0,-5 2 0,3 1-97,0-1 1,5-1 0,-4 1 0,0 1 48,-1-1 1,4-1 0,-3 1 0,1 1 147,1-1 1,0-2 0,1 1-382,0 0 241,-4-2 0,6 5 1,-2-3-1,1-1-64,0 1 1,-1-1-1,1 1 1,0-1 42,-1 0 1,6-4 0,-6 5 0,0-1 68,-2 1 1,4-1 0,-2-3 0,1 0 77,0 0 0,-1 0 0,1 0 0,1 1 17,2 2 0,0-1 0,-2 1 0,3-2-90,0-1 1,1 1 0,2 1 0,-2 2-65,2-2 1,1 0 0,1 0 0,0 2 5,0-2 0,3 2 0,1 0 0,-1-1-21,1 1 0,1-1 1,2 2-1,-3 1 58,0-1 1,2-1 0,4 2 0,0 2-35,0 1 0,0-2 1,0-1-1,0 2-4,0 1 0,0 1 0,0 0 0,1 0 85,2 0 1,0 0-1,3 0 1,1 0-27,-1 0 0,2 0 0,-1 0 0,2 1-52,1 2 0,0-1 0,1 1 0,1-2-42,2-1 1,0 3 0,-2 1 0,3-2 15,0-1 1,-1 2-1,1 1 1,1-2 30,-1-1 0,2-1 0,3 0 0,0 0 73,0 0 0,1-3 1,1-1-1,3 2-11,0 1 1,-1-2 0,2-2 0,2 1-6,1-1 0,2-2 1,1 0-1,3-1-4,0 1 0,2 0 1,3 2-1,0 0-55,0-3 0,0 0 1,0 0-1,0 2 70,0-2 1,0-1-1,-1-1 1,0 1 112,1 2 0,-1-1 1,5 1-1,1-2-80,0-1 1,-6 0-1,9 0-227,-2 0 171,9 0 0,-14 0 0,7-1 0,1-1-124,1-2 1,0 1-1,4 2 1,-1-2 43,0-4 1,-7 1-1,7 1 1,0-1 62,1 1 0,-7 1 1,1-1-1,1-1 127,1 1 1,0-1-1,4-2 1,-1 3 61,0 0 1,-7-2 0,7 1 0,0-1-87,1 1 1,0 0-1,1-2 1,1 2-239,-1-2 0,2-1 0,2-1 0,-1 1-160,-2 2 0,-1-1 1,3 1-1,0-2 191,0-1 1,-6 3 0,2 1 0,0-2 119,0-1 0,0-1 0,4 0 1,-2 0 48,1 0 1,-8 1 0,9 1-1,0 2 87,-2-2 0,-4-1 0,2-1 0,1 0-161,2 0 0,-5 0 0,6 0 0,-2 0-24,-1 0 0,-7 0 0,7 1 1,-1 1 26,-3 2 0,-2-1 0,-1-3 202,-1 0-203,9 0 0,-8 1 1,6 1-1,1 2 26,0-2 0,-7-1 0,7 0 0,0 1 9,-1 2 0,-4 0 0,1-2 0,2 2-40,1-2 1,-6 0 0,7 0 0,0 2-93,-1-2 0,-4 0 1,3 0-1,0 2-66,1-2 0,-4 0 1,0 0-1,-1 2 147,-1-2 1,-6 2 0,6 1 0,-4-1 110,-1 1 0,-8 2 0,4-1 1,-1 1-62,1-1 0,-8 1 0,4 3 0,0 0-23,-1 0 1,0 0 0,1 0 0,1 1-37,-1 2 0,-1-4 0,1 4 1,0-1 7,-3-1 0,3 1 0,0-1-200,-3-1 204,6 7 0,-10-9 1,7 7-1,0 1 17,-3-1 0,-3-2 1,-1 1-1,0-1 99,0 1 0,-3 3 0,-1-1 1,-1 1-21,0-1 0,-8-2 0,5 1 0,-2 1 38,-2-1 0,1-1 1,-3 2-1,-2 1 2,-1-1 1,-1 2 0,0-2-1,0 1-257,0-1 0,0-2 0,-1 1-178,-2 0 305,1 2 1,-6-5-1,1 2 1,-2-1-44,-1 1 1,0 0 0,0-2-1,-1 2 30,-2-2 0,0-1 0,-3-1 0,-2 0 94,-1 0 1,-1 0-1,0 0 1,-1-1 102,-2-2 0,0 1 1,-2-2-1,-1 1-219,1-1 1,-3 1 0,-4 2 0,-3-1 3,0-2 0,1-2 1,-2 1-1,-2 0 20,-1-3 1,-3 2-1,-2 0 1,-2-1 368,-2 1 0,2-2 0,-7 2 0,0-1-157,-4 1 0,7 2 0,-5-1 1,1-1-157,3 1 1,-1-1 0,1-2 0,-3 2-80,-1-2 0,5 2 0,-7 0 1,3-2-32,-3-1 1,6-1-1,-7 0 1,-1 0 12,-1 0 0,4 0 0,-5 0 0,-1 0 162,1 0 1,6 0-1,-5 0 1,0 0 91,-2 0 1,6 0-1,-2 0 1,2 0-23,2 0 0,1 0 1,2 0-1,-1 0-100,-1 0 1,4 0 0,-4 0 0,1 1-155,-1 2 1,7-1 0,-2 1 0,0-2-129,2-1 1,1 0 0,1 0-1,-1 0 130,0 0 1,5 0 0,-7 0 0,4 0 62,0 0 0,3 0 1,-4 1-1,0 1 184,0 2 0,7-1 0,-4-3 0,1 0-33,2 0 1,1 3 0,-1 1 0,2-1-152,-2 1 1,6-1 0,1 2 0,-1 0-2,1-3 1,5 2 0,-5 1 0,1-1-164,2 1 0,2 1 0,-2-1 0,0-1-63,0 1 0,0 1 1,-1-1 261,2 0 1,-6-2 1,9 5 0,-7-2 98,2 0-72,-2 2 1,7-2 0,-5 4 0,-2 0 0,0 0 1,6 0 0,1 0 0,-1 1 114,-2 2 1,5 0-1,-6 2 1,4 0-240,1-3 1,3 3-1,-5 1 1,0 1-70,3-1 0,1-2 1,1 1-1,0 1 57,0-1 0,-1 2 1,0 2-1,0-1-8,2-2 0,1 1 1,-2 2-1,0-1 227,0-2 0,0 1 0,1 2 0,0 0-41,-1 1 0,6-2 1,-5 4-1,2-2 13,2 0 1,1-5-1,-1 8 1,-1-1-114,1-1 1,5 1 0,-1 0 0,-1 3-80,1 0 1,2-1-1,-4 0 1,2 1-59,1 0 0,0-4 0,1 8 0,1-2-4,2-2 1,-1-1 0,-2 1 0,1 0 36,2-3 0,3 2 0,0 0 0,2-1 211,1 1 0,0-5 0,0 4 1,0 0-92,0 1 1,1-4 0,2 3-1,4-1-56,2-1 0,1 1 1,-1-1-1,-1 1 0,-2 1 0,2-7 0,4 7 0,3-1 67,0-1 0,-1 0 1,2-2-1,2-1 52,1-2 1,2-2 0,1 1 0,3 0-29,0-3 1,-1 0 0,1 0 0,1 2 159,-1-2 0,0 0 1,3 0-1,0 2-22,0-2 0,1 0 1,3 0-1,3 2-128,0-2 0,0-1 0,3-1-107,-1 0 0,7 0 1,-5 0-1,-1 0 1,4 0-26,-1 0 1,-1 0 0,4 0-67,-3 0 1,4 0 73,-9 0 0,9 0 0,-4-1-10,3-2 0,0 1 1,0-1-1,1 2 36,0 1 0,-4-3 0,8-1 0,-1 1 7,1-1 0,-7-1 0,7-3 0,0 3 268,-3 0 1,6-1 0,-6 1 0,3 1-64,0-1 1,-3-1 0,7 1 0,-1 1-60,1-1 0,-4-1 0,4 1 1,-1 1-181,-1-1 1,4-1-1,0 1 1,0 1-84,2-1 0,-6-2 0,8 1 3,-3 0 120,1-2 0,-4 2 0,2-4 1,0 0-38,-3 0 0,0 0 0,-1 0 1,1 0 46,1 0 1,-4 0 0,4 0-1,-2 0 104,-1 0 1,-3 0 0,-2 0-1,1 0-9,-1 0 1,-1 0 0,0 0 0,-1 0 107,0 0 1,-4-3-1,4-1 1,-1 2-120,1 1 1,-5-2 0,2-1 0,-1 2 37,0 1 1,-2-2-1,-2-1 1,1 2-91,-1 1 1,1-2-1,2-1 1,-2 2-45,2 1 0,-5 1 0,2 0 1,0 0 46,-1 0 0,-1 0 1,-1 0-1,3 0-30,0 0 0,-2 0 0,0 0 0,-1 0-60,1 0 1,0 0 0,2 0 0,0 1-30,-3 2 1,0-1-1,0 2 1,3-1 29,0 1 1,-2 0 0,0-1 0,-2 4 109,-1 2 0,-3-2 0,-2-1 0,1 3-18,-1 3 0,-1 0 0,1 1 0,1-2-22,-1-1 1,1 1 0,1 1-1,-3 2-70,0-2 1,-5-1 0,2-1-1,-1 0 42,-2 0 1,-3 3-1,0 1 1,0-2 8,-3-1 1,-1 2 0,-2 1 0,-1-1 30,-2 1 1,-2-1 0,1 2 0,0 1 81,-3-1 1,-1 2 0,-1 2 0,0 0 11,0 1 0,-1-6 1,-1 6-1,-3-1-225,0 0 0,1-2 0,-2-2 0,-2 1 23,-1-1 1,1-2-1,-1 0 1,-2-1 174,0 1 0,-3-1 1,-1 1-1,0-1 109,-3 1 0,-1-4 0,-1 4 0,0-1 30,0-1 1,-1 1 0,-1 0-1,-3 2-9,0-2 1,1 0 0,-2 0 0,-2 3-95,-1 0 1,-1-2 0,0 0-1,-1-1-136,-2 1 1,0-1 0,-2 1 0,-1-2-63,1-1 1,0 0 0,-4 0-1,-2 0 105,0 0 0,2-3 0,1-1 0,-3 1 51,-3-1 1,3 1-1,-7-2 1,2-1 5,1 1 0,6 1 1,-9-2-1,-1-1-78,-1 1 1,7-2-1,-5 1 1,-1-2 52,-1-1 1,5 0 0,-4 0 0,1 0 21,-1 0 0,4 0 0,-8 0 1,0 0-36,-1 0 1,4 0-1,-1 0 1,-1 0 20,1 0 0,1 0 0,-4 0 0,1 0 118,0 0 0,6 0 1,-8 0-1,-2-1-81,1-2 1,5 1 0,0-1 0,-2 1-19,-1-1 0,3 0 1,-7-2-1,2-1-117,1 1 1,6-1 0,-9-2-1,0 2 93,2-2 0,5 2 1,-2 0-1,0-1 90,-1 1 0,0-2 1,0 2-1,1 0 264,0 3 0,10-1 0,-5 0 0,0 1-232,2-1 1,5 2 0,0-1 0,-1 2-134,1 1 1,1 0-1,-4 0 1,1 0-286,0 0 1,8 3 0,-5 2 0,1 0-86,0 3 1,2-2 0,3-1 0,-1 1 186,0-1 0,4 1 0,-7 2 1,2-2 28,1 2 0,6 1 0,-9 1 0,0 1 276,2 2 0,5-1 0,0 1 1,-1-1-123,1 1 0,6 0 0,-4 2 0,2 0-63,2-3 1,2 0 0,0 0-1,2 3-22,1 0 0,0 1 1,0 2-1,0-2 1,0 2 0,1 1 1,1 1-1,3 0 28,0 0 1,1-2 0,2 1 0,-2 2-41,2 0 0,3 0 1,1-1-1,0 1-279,0 2 1,0-1 0,-2 2-1,0 0 118,0 3 0,3-5 0,1 1 0,-2 0 160,-1 1 1,2 0 0,1 1-1,-1 1 78,1-1 0,-1-1 1,2 1-1,1 1 71,-1-1 1,1-1-1,2 2 1,-2 1-112,2-1 1,1 2-1,1-2 1,0 1-4,0-1 0,0 0 1,0 2-1,0-2-27,0 2 0,0-2 1,0-1-1,1 1 71,2-1 1,0-1 0,2 1 0,1 1 8,-1-1 1,2-1 0,3 1 0,0 1 13,0-1 0,0-2 0,1 1-18,2 0-11,-1-2 0,6 3 0,-2-4 0,1 1 6,-1 1 0,1-4 0,3 4 0,1-2-22,2-1 1,0 0 0,3 0 0,1 0 10,-1 0 0,4-3 0,-3-1 0,4 2 47,2 1 1,-4-2-1,4-1 1,-1 2-11,1 1 1,-4-2 0,4-2-1,0 0 65,1-3 1,1 2-1,1 0 1,2-1-46,0 1 0,-6-1 0,7 2 0,-30-11-70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3T10:18:47.954"/>
    </inkml:context>
    <inkml:brush xml:id="br0">
      <inkml:brushProperty name="width" value="0.0859" units="cm"/>
      <inkml:brushProperty name="height" value="0.0859" units="cm"/>
      <inkml:brushProperty name="color" value="#E71224"/>
    </inkml:brush>
  </inkml:definitions>
  <inkml:trace contextRef="#ctx0" brushRef="#br0">0 250 8443,'6'4'136,"-1"-2"0,-2 1 41,4-2 0,2-1 0,1 0 0,0 0-11,0 0 0,4-1 0,2-1 0,2-2-84,2 2 1,-2 1 0,6 0 0,-1-1-46,1-2 0,3 1 0,0 3 0,2 0-7,1 0 0,3 0 0,1 1 1,0 1-88,4 2 0,-4 2 0,9-1 1,0-1 60,1 1 0,4 1 0,4-2 0,4-2-67,3-1 1,3-1-1,8-1 1,1-1 7,2-2 1,-6-3 0,3 1 0,1-1 49,-2 1 1,1-1-1,0-2 1,1 1 1,1 2 1,-9 2-1,7-1 1,-5 0 190,2 3 0,-10 0 0,4 0 0,-2-2-313,-3 2 0,-2 1 1,-2 1-1,-2 0-448,0 0 1,-7 0-1,4 0 573,-5 0 0,-2-4 0,0-2 0</inkml:trace>
  <inkml:trace contextRef="#ctx0" brushRef="#br0" timeOffset="852">2691 30 8341,'-7'0'-719,"1"0"779,-2 0 0,-1 0 0,-1 0 198,0 0 1,3 0 0,1-1 334,-2-2 0,-1 1-16,-1-1 1,1 1-5,2-1 0,3 0-483,4-3 1,1 3 0,2 0 0,5 2-234,4 1 1,4 0-1,5 0 1,2 1 23,4 2 1,3 0-1,2 2 1,2 1-334,-2-1 0,3 2 0,1 3 1,1 0 172,-1 0 0,-7 1 1,-1 1-1,-6 2 195,-6-2 1,-5 2 0,-6 1 0,-5 0 142,-5 3 1,-10-2 0,-5-1 0,-6 1 128,-6-1 1,-1-2-1,-2 0 1,0-2 393,3-1 1,0 0 0,1-1-1,-1-2-407,-1-4 1,6 1-1,-5 0 1,5-2-445,-1-1 1,7-1-1,2 0 269,3 0 0,3 4 0,3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c597640-cee9-4006-9d75-5a9fbec18a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4F4E9BB3C9774EAE60183F9F73E7A4" ma:contentTypeVersion="3" ma:contentTypeDescription="Ein neues Dokument erstellen." ma:contentTypeScope="" ma:versionID="a8daf9fbc8921f327c66d72ec39f0163">
  <xsd:schema xmlns:xsd="http://www.w3.org/2001/XMLSchema" xmlns:xs="http://www.w3.org/2001/XMLSchema" xmlns:p="http://schemas.microsoft.com/office/2006/metadata/properties" xmlns:ns2="6c597640-cee9-4006-9d75-5a9fbec18a20" targetNamespace="http://schemas.microsoft.com/office/2006/metadata/properties" ma:root="true" ma:fieldsID="e1e0cf88c707bb78aa4405bfd58980bf" ns2:_="">
    <xsd:import namespace="6c597640-cee9-4006-9d75-5a9fbec18a2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97640-cee9-4006-9d75-5a9fbec18a2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2FF55-D49F-464E-BE3E-8AAB3FD09F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597640-cee9-4006-9d75-5a9fbec18a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38D1E5-0C85-4DAE-9D35-FB633D124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FD6EF-2CC1-4AE7-9113-13ABC6B63E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c597640-cee9-4006-9d75-5a9fbec18a2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2019-10-18T06:22:00Z</dcterms:created>
  <dcterms:modified xsi:type="dcterms:W3CDTF">2021-05-13T18:53:00Z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0x010100D74F4E9BB3C9774EAE60183F9F73E7A4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